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4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ind w:right="284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ind w:right="284"/>
        <w:jc w:val="center"/>
      </w:pP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 Ханты-Мансийского судебного района Ханты-Мансийского автономного округа – Югры Худяков А.В.,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205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</w:t>
      </w:r>
      <w:r>
        <w:rPr>
          <w:rFonts w:ascii="Times New Roman" w:eastAsia="Times New Roman" w:hAnsi="Times New Roman" w:cs="Times New Roman"/>
          <w:b/>
          <w:bCs/>
        </w:rPr>
        <w:t>1/2024</w:t>
      </w:r>
      <w:r>
        <w:rPr>
          <w:rFonts w:ascii="Times New Roman" w:eastAsia="Times New Roman" w:hAnsi="Times New Roman" w:cs="Times New Roman"/>
        </w:rPr>
        <w:t>, возбужденное по ч.1 ст.12.8 КоАП РФ в отношении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Плесовских Глеба Владиславовича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284" w:firstLine="720"/>
        <w:jc w:val="both"/>
      </w:pPr>
    </w:p>
    <w:p>
      <w:pPr>
        <w:spacing w:before="0" w:after="0"/>
        <w:ind w:right="284" w:firstLine="7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284" w:firstLine="720"/>
        <w:jc w:val="center"/>
      </w:pP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07.01.2024</w:t>
      </w:r>
      <w:r>
        <w:rPr>
          <w:rFonts w:ascii="Times New Roman" w:eastAsia="Times New Roman" w:hAnsi="Times New Roman" w:cs="Times New Roman"/>
        </w:rPr>
        <w:t xml:space="preserve"> года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54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районе дома № 23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Затонская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транспортным </w:t>
      </w:r>
      <w:r>
        <w:rPr>
          <w:rFonts w:ascii="Times New Roman" w:eastAsia="Times New Roman" w:hAnsi="Times New Roman" w:cs="Times New Roman"/>
        </w:rPr>
        <w:t xml:space="preserve">средством </w:t>
      </w:r>
      <w:r>
        <w:rPr>
          <w:rStyle w:val="cat-UserDefinedgrp-3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государственный </w:t>
      </w:r>
      <w:r>
        <w:rPr>
          <w:rFonts w:ascii="Times New Roman" w:eastAsia="Times New Roman" w:hAnsi="Times New Roman" w:cs="Times New Roman"/>
        </w:rPr>
        <w:t xml:space="preserve">регистрационный знак </w:t>
      </w:r>
      <w:r>
        <w:rPr>
          <w:rStyle w:val="cat-UserDefinedgrp-33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находясь в состоянии опьянения.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</w:t>
      </w:r>
      <w:r>
        <w:rPr>
          <w:rFonts w:ascii="Times New Roman" w:eastAsia="Times New Roman" w:hAnsi="Times New Roman" w:cs="Times New Roman"/>
        </w:rPr>
        <w:t xml:space="preserve">инистративной ответственности.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следующее: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факту управления транспортным средством в состоянии опьянения подтверждается: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 г., согласно которого </w:t>
      </w:r>
      <w:r>
        <w:rPr>
          <w:rFonts w:ascii="Times New Roman" w:eastAsia="Times New Roman" w:hAnsi="Times New Roman" w:cs="Times New Roman"/>
        </w:rPr>
        <w:t>Плесовских Г.В. 07.01.2024 года в 09 час. 54 мин.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районе дома № 23 по </w:t>
      </w:r>
      <w:r>
        <w:rPr>
          <w:rFonts w:ascii="Times New Roman" w:eastAsia="Times New Roman" w:hAnsi="Times New Roman" w:cs="Times New Roman"/>
        </w:rPr>
        <w:t>ул.Затонская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транспортным средством </w:t>
      </w:r>
      <w:r>
        <w:rPr>
          <w:rStyle w:val="cat-UserDefinedgrp-32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государственный регистрационный знак </w:t>
      </w:r>
      <w:r>
        <w:rPr>
          <w:rStyle w:val="cat-UserDefinedgrp-33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86, находя</w:t>
      </w:r>
      <w:r>
        <w:rPr>
          <w:rFonts w:ascii="Times New Roman" w:eastAsia="Times New Roman" w:hAnsi="Times New Roman" w:cs="Times New Roman"/>
        </w:rPr>
        <w:t>сь в состоянии опьянения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протоколом об отстранении от управ</w:t>
      </w:r>
      <w:r>
        <w:rPr>
          <w:rFonts w:ascii="Times New Roman" w:eastAsia="Times New Roman" w:hAnsi="Times New Roman" w:cs="Times New Roman"/>
        </w:rPr>
        <w:t xml:space="preserve">ления транспортным средством от </w:t>
      </w:r>
      <w:r>
        <w:rPr>
          <w:rFonts w:ascii="Times New Roman" w:eastAsia="Times New Roman" w:hAnsi="Times New Roman" w:cs="Times New Roman"/>
        </w:rPr>
        <w:t>07.01.2024</w:t>
      </w:r>
      <w:r>
        <w:rPr>
          <w:rFonts w:ascii="Times New Roman" w:eastAsia="Times New Roman" w:hAnsi="Times New Roman" w:cs="Times New Roman"/>
        </w:rPr>
        <w:t xml:space="preserve"> года, замечаний </w:t>
      </w:r>
      <w:r>
        <w:rPr>
          <w:rFonts w:ascii="Times New Roman" w:eastAsia="Times New Roman" w:hAnsi="Times New Roman" w:cs="Times New Roman"/>
        </w:rPr>
        <w:t xml:space="preserve">к которому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было,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актом освидетельствования на состояние алкогольного опьянения от </w:t>
      </w:r>
      <w:r>
        <w:rPr>
          <w:rFonts w:ascii="Times New Roman" w:eastAsia="Times New Roman" w:hAnsi="Times New Roman" w:cs="Times New Roman"/>
        </w:rPr>
        <w:t>07.01.2024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 установлено со</w:t>
      </w:r>
      <w:r>
        <w:rPr>
          <w:rFonts w:ascii="Times New Roman" w:eastAsia="Times New Roman" w:hAnsi="Times New Roman" w:cs="Times New Roman"/>
        </w:rPr>
        <w:t>стояние алкогольного опьянения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0,32</w:t>
      </w:r>
      <w:r>
        <w:rPr>
          <w:rFonts w:ascii="Times New Roman" w:eastAsia="Times New Roman" w:hAnsi="Times New Roman" w:cs="Times New Roman"/>
        </w:rPr>
        <w:t xml:space="preserve"> мг./л.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 чем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 xml:space="preserve">. был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согласен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 направлении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медицинское</w:t>
      </w:r>
      <w:r>
        <w:rPr>
          <w:rFonts w:ascii="Times New Roman" w:eastAsia="Times New Roman" w:hAnsi="Times New Roman" w:cs="Times New Roman"/>
        </w:rPr>
        <w:t xml:space="preserve"> освидетельствование на состояние опьянения от 07.01.2024 г.;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справка к акту медицинского освидетельствование на состояние опьянения от 07.01.2024 г.;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актом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</w:rPr>
        <w:t xml:space="preserve">№34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07.01.2024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, согласно 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 установлено состояние алкогольного опьянения – 07.01.2024 г. в 11 час.16 мин. - 0,27 мг./л.,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07.01.2024 г. в 11 час.34 мин. – 0,27 мг./л,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бумажным носителем с результатами освидетельствования,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рапортами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ГИБДД</w:t>
      </w:r>
      <w:r>
        <w:rPr>
          <w:rFonts w:ascii="Times New Roman" w:eastAsia="Times New Roman" w:hAnsi="Times New Roman" w:cs="Times New Roman"/>
        </w:rPr>
        <w:t>, в которых описывается процедура</w:t>
      </w:r>
      <w:r>
        <w:rPr>
          <w:rFonts w:ascii="Times New Roman" w:eastAsia="Times New Roman" w:hAnsi="Times New Roman" w:cs="Times New Roman"/>
        </w:rPr>
        <w:t xml:space="preserve"> остановки автомобиля под управлением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- объяснением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которых он указывает, что он выпил около 7 литров пива, а на следующий день управлял автомобилем и был остановлен сотрудниками ГИБДД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реестром правонарушени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карточкой учета ТС;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копией водительского удостоверения;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карточкой операции с ВУ;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справкой </w:t>
      </w:r>
      <w:r>
        <w:rPr>
          <w:rFonts w:ascii="Times New Roman" w:eastAsia="Times New Roman" w:hAnsi="Times New Roman" w:cs="Times New Roman"/>
        </w:rPr>
        <w:t xml:space="preserve">начальника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ОГИБДД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4rplc-5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протоколом задержания транспортного средства от </w:t>
      </w:r>
      <w:r>
        <w:rPr>
          <w:rFonts w:ascii="Times New Roman" w:eastAsia="Times New Roman" w:hAnsi="Times New Roman" w:cs="Times New Roman"/>
        </w:rPr>
        <w:t>07.01.2024</w:t>
      </w:r>
      <w:r>
        <w:rPr>
          <w:rFonts w:ascii="Times New Roman" w:eastAsia="Times New Roman" w:hAnsi="Times New Roman" w:cs="Times New Roman"/>
        </w:rPr>
        <w:t xml:space="preserve"> г.;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>- видеозаписью</w:t>
      </w:r>
      <w:r>
        <w:rPr>
          <w:rFonts w:ascii="Times New Roman" w:eastAsia="Times New Roman" w:hAnsi="Times New Roman" w:cs="Times New Roman"/>
        </w:rPr>
        <w:t xml:space="preserve">, на которой зафиксированы управление автомобилем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процедура отстранения от упр</w:t>
      </w:r>
      <w:r>
        <w:rPr>
          <w:rFonts w:ascii="Times New Roman" w:eastAsia="Times New Roman" w:hAnsi="Times New Roman" w:cs="Times New Roman"/>
        </w:rPr>
        <w:t>авления транспортным средством,</w:t>
      </w:r>
      <w:r>
        <w:rPr>
          <w:rFonts w:ascii="Times New Roman" w:eastAsia="Times New Roman" w:hAnsi="Times New Roman" w:cs="Times New Roman"/>
        </w:rPr>
        <w:t xml:space="preserve"> освидетельствования на </w:t>
      </w:r>
      <w:r>
        <w:rPr>
          <w:rFonts w:ascii="Times New Roman" w:eastAsia="Times New Roman" w:hAnsi="Times New Roman" w:cs="Times New Roman"/>
        </w:rPr>
        <w:t xml:space="preserve">состояние алкогольного </w:t>
      </w:r>
      <w:r>
        <w:rPr>
          <w:rFonts w:ascii="Times New Roman" w:eastAsia="Times New Roman" w:hAnsi="Times New Roman" w:cs="Times New Roman"/>
        </w:rPr>
        <w:t>опьянения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направления на медицинское освидетельствование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 xml:space="preserve">. по факту управления транспортным средством в состоянии опьянения нашла свое подтверждение в судебном заседании. 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 мировой судья квалифицирует по ч.1 ст. 12.8 КоАП РФ, как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Обстоятельств административную ответственность не установлено.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Отягчающим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right="284"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его личность, характер </w:t>
      </w:r>
      <w:r>
        <w:rPr>
          <w:rFonts w:ascii="Times New Roman" w:eastAsia="Times New Roman" w:hAnsi="Times New Roman" w:cs="Times New Roman"/>
        </w:rPr>
        <w:t xml:space="preserve">совершенного им правонарушения, </w:t>
      </w:r>
      <w:r>
        <w:rPr>
          <w:rFonts w:ascii="Times New Roman" w:eastAsia="Times New Roman" w:hAnsi="Times New Roman" w:cs="Times New Roman"/>
        </w:rPr>
        <w:t xml:space="preserve">а именно количество этилового спирта в выдыхаемом воздухе – </w:t>
      </w:r>
      <w:r>
        <w:rPr>
          <w:rFonts w:ascii="Times New Roman" w:eastAsia="Times New Roman" w:hAnsi="Times New Roman" w:cs="Times New Roman"/>
        </w:rPr>
        <w:t>0,27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мг/л.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а также тот факт, что </w:t>
      </w:r>
      <w:r>
        <w:rPr>
          <w:rFonts w:ascii="Times New Roman" w:eastAsia="Times New Roman" w:hAnsi="Times New Roman" w:cs="Times New Roman"/>
        </w:rPr>
        <w:t>Плесовских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управлял автомобилем в состоянии </w:t>
      </w:r>
      <w:r>
        <w:rPr>
          <w:rFonts w:ascii="Times New Roman" w:eastAsia="Times New Roman" w:hAnsi="Times New Roman" w:cs="Times New Roman"/>
        </w:rPr>
        <w:t>алкогольного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опьянения на оживленных улицах города, создавая опасность для других участников дорожного движения.</w:t>
      </w: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Руководствуясь ст. ст. 23.1, 29.5, 29.6, 29.10 КоАП РФ, мировой судья,</w:t>
      </w:r>
    </w:p>
    <w:p>
      <w:pPr>
        <w:spacing w:before="0" w:after="0"/>
        <w:ind w:right="284"/>
        <w:jc w:val="center"/>
      </w:pPr>
    </w:p>
    <w:p>
      <w:pPr>
        <w:spacing w:before="0" w:after="0"/>
        <w:ind w:right="284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right="284"/>
        <w:jc w:val="center"/>
      </w:pP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Плесовских Глеба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</w:rPr>
        <w:t>за совершение</w:t>
      </w:r>
      <w:r>
        <w:rPr>
          <w:rFonts w:ascii="Times New Roman" w:eastAsia="Times New Roman" w:hAnsi="Times New Roman" w:cs="Times New Roman"/>
        </w:rPr>
        <w:t xml:space="preserve"> которого предусмотрена ч.1 ст.12.8 Кодекса РФ об административных правонарушениях и на</w:t>
      </w:r>
      <w:r>
        <w:rPr>
          <w:rFonts w:ascii="Times New Roman" w:eastAsia="Times New Roman" w:hAnsi="Times New Roman" w:cs="Times New Roman"/>
        </w:rPr>
        <w:t>значить 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 xml:space="preserve">административного штрафа в размере тридцати тысяч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30000) рублей с лишением права управления транспортными </w:t>
      </w:r>
      <w:r>
        <w:rPr>
          <w:rFonts w:ascii="Times New Roman" w:eastAsia="Times New Roman" w:hAnsi="Times New Roman" w:cs="Times New Roman"/>
        </w:rPr>
        <w:t>ср</w:t>
      </w:r>
      <w:r>
        <w:rPr>
          <w:rFonts w:ascii="Times New Roman" w:eastAsia="Times New Roman" w:hAnsi="Times New Roman" w:cs="Times New Roman"/>
        </w:rPr>
        <w:t xml:space="preserve">едствами на срок один год 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месяцев.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Вступившее в законную силу постановление о назначении </w:t>
      </w:r>
      <w:r>
        <w:rPr>
          <w:rFonts w:ascii="Times New Roman" w:eastAsia="Times New Roman" w:hAnsi="Times New Roman" w:cs="Times New Roman"/>
        </w:rPr>
        <w:t xml:space="preserve">административного наказания, в соответствии с требованиями ст.31.3, 32.5 КоАП РФ, направить в ОГИБДД 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МВД</w:t>
      </w:r>
      <w:r>
        <w:rPr>
          <w:rFonts w:ascii="Times New Roman" w:eastAsia="Times New Roman" w:hAnsi="Times New Roman" w:cs="Times New Roman"/>
        </w:rPr>
        <w:t xml:space="preserve"> России «Ханты-Мансийский», для исполнения.</w:t>
      </w:r>
    </w:p>
    <w:p>
      <w:pPr>
        <w:spacing w:before="0" w:after="0"/>
        <w:ind w:right="284" w:firstLine="426"/>
        <w:jc w:val="both"/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Разъяснить </w:t>
      </w:r>
      <w:r>
        <w:rPr>
          <w:rFonts w:ascii="Times New Roman" w:eastAsia="Times New Roman" w:hAnsi="Times New Roman" w:cs="Times New Roman"/>
        </w:rPr>
        <w:t xml:space="preserve">лицу, в </w:t>
      </w:r>
      <w:r>
        <w:rPr>
          <w:rFonts w:ascii="Times New Roman" w:eastAsia="Times New Roman" w:hAnsi="Times New Roman" w:cs="Times New Roman"/>
        </w:rPr>
        <w:t>отношении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которого</w:t>
      </w:r>
      <w:r>
        <w:rPr>
          <w:rFonts w:ascii="Times New Roman" w:eastAsia="Times New Roman" w:hAnsi="Times New Roman" w:cs="Times New Roman"/>
        </w:rPr>
        <w:t xml:space="preserve"> вынесено постановление, </w:t>
      </w:r>
      <w:r>
        <w:rPr>
          <w:rFonts w:ascii="Times New Roman" w:eastAsia="Times New Roman" w:hAnsi="Times New Roman" w:cs="Times New Roman"/>
        </w:rPr>
        <w:t>что в соответствии с ч.1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(по истечении 10 дней со дня вынесения постановления, если постановление не было обжаловано).</w:t>
      </w:r>
    </w:p>
    <w:p>
      <w:pPr>
        <w:spacing w:before="0" w:after="0"/>
        <w:ind w:right="284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ч. 1 - 3 ст. 32.6 КоАП РФ (водительское удостоверение или временное разрешение на право управления транспортным средством соответствующего вида), в орган, исполняющий этот вид административного наказания, а в случае утраты указанных документов заявить об этом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указанный орган в тот же срок.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ч.2 ст.32.7 КоАП РФ, в случае уклонения лица, лишенного специального права, от сдачи соответствующего удостоверения (специального разрешения) или иных </w:t>
      </w:r>
      <w:r>
        <w:rPr>
          <w:rFonts w:ascii="Times New Roman" w:eastAsia="Times New Roman" w:hAnsi="Times New Roman" w:cs="Times New Roman"/>
        </w:rPr>
        <w:t xml:space="preserve">документов,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</w:t>
      </w:r>
      <w:r>
        <w:rPr>
          <w:rFonts w:ascii="Times New Roman" w:eastAsia="Times New Roman" w:hAnsi="Times New Roman" w:cs="Times New Roman"/>
        </w:rPr>
        <w:t>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right="284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</w:t>
      </w:r>
      <w:r>
        <w:rPr>
          <w:rFonts w:ascii="Times New Roman" w:eastAsia="Times New Roman" w:hAnsi="Times New Roman" w:cs="Times New Roman"/>
        </w:rPr>
        <w:t>обжаловано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опротестовано в 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 в течение 10 суток со дня получения копии постановления.</w:t>
      </w:r>
    </w:p>
    <w:p>
      <w:pPr>
        <w:spacing w:before="0" w:after="0"/>
        <w:ind w:left="708" w:right="284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</w:rPr>
        <w:t>на расчетный счет: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right="284" w:firstLine="720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 - Югре (УМВД России по ХМАО-Югре) ИНН 860 101 03 90 </w:t>
      </w:r>
      <w:r>
        <w:rPr>
          <w:rFonts w:ascii="Times New Roman" w:eastAsia="Times New Roman" w:hAnsi="Times New Roman" w:cs="Times New Roman"/>
        </w:rPr>
        <w:t>счет/п 03100</w:t>
      </w:r>
      <w:r>
        <w:rPr>
          <w:rFonts w:ascii="Times New Roman" w:eastAsia="Times New Roman" w:hAnsi="Times New Roman" w:cs="Times New Roman"/>
        </w:rPr>
        <w:t>643000000018700</w:t>
      </w:r>
      <w:r>
        <w:rPr>
          <w:rFonts w:ascii="Times New Roman" w:eastAsia="Times New Roman" w:hAnsi="Times New Roman" w:cs="Times New Roman"/>
        </w:rPr>
        <w:t xml:space="preserve"> ОКТМО 718 29 000 Счет № 401 02</w:t>
      </w:r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</w:rPr>
        <w:t>10245370000007</w:t>
      </w:r>
      <w:r>
        <w:rPr>
          <w:rFonts w:ascii="Times New Roman" w:eastAsia="Times New Roman" w:hAnsi="Times New Roman" w:cs="Times New Roman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</w:rPr>
        <w:t xml:space="preserve">007162163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</w:t>
      </w:r>
      <w:r>
        <w:rPr>
          <w:rFonts w:ascii="Times New Roman" w:eastAsia="Times New Roman" w:hAnsi="Times New Roman" w:cs="Times New Roman"/>
        </w:rPr>
        <w:t xml:space="preserve"> 188116011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010001140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 xml:space="preserve">УИН </w:t>
      </w:r>
      <w:r>
        <w:rPr>
          <w:rFonts w:ascii="Times New Roman" w:eastAsia="Times New Roman" w:hAnsi="Times New Roman" w:cs="Times New Roman"/>
          <w:b/>
          <w:bCs/>
        </w:rPr>
        <w:t>188</w:t>
      </w:r>
      <w:r>
        <w:rPr>
          <w:rFonts w:ascii="Times New Roman" w:eastAsia="Times New Roman" w:hAnsi="Times New Roman" w:cs="Times New Roman"/>
          <w:b/>
          <w:bCs/>
        </w:rPr>
        <w:t>104862</w:t>
      </w:r>
      <w:r>
        <w:rPr>
          <w:rFonts w:ascii="Times New Roman" w:eastAsia="Times New Roman" w:hAnsi="Times New Roman" w:cs="Times New Roman"/>
          <w:b/>
          <w:bCs/>
        </w:rPr>
        <w:t>40250001365</w:t>
      </w:r>
    </w:p>
    <w:p>
      <w:pPr>
        <w:spacing w:before="0" w:after="0"/>
        <w:ind w:right="284" w:firstLine="708"/>
        <w:jc w:val="both"/>
      </w:pPr>
    </w:p>
    <w:p>
      <w:pPr>
        <w:spacing w:before="0" w:after="0"/>
        <w:ind w:right="284" w:firstLine="708"/>
        <w:jc w:val="both"/>
      </w:pP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А.В. Худяков </w:t>
      </w:r>
    </w:p>
    <w:p>
      <w:pPr>
        <w:spacing w:before="0" w:after="0"/>
        <w:ind w:right="284"/>
        <w:jc w:val="both"/>
      </w:pPr>
      <w:r>
        <w:rPr>
          <w:rStyle w:val="cat-UserDefinedgrp-35rplc-6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right="284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17">
    <w:name w:val="cat-UserDefined grp-32 rplc-17"/>
    <w:basedOn w:val="DefaultParagraphFont"/>
  </w:style>
  <w:style w:type="character" w:customStyle="1" w:styleId="cat-UserDefinedgrp-33rplc-20">
    <w:name w:val="cat-UserDefined grp-33 rplc-20"/>
    <w:basedOn w:val="DefaultParagraphFont"/>
  </w:style>
  <w:style w:type="character" w:customStyle="1" w:styleId="cat-UserDefinedgrp-32rplc-29">
    <w:name w:val="cat-UserDefined grp-32 rplc-29"/>
    <w:basedOn w:val="DefaultParagraphFont"/>
  </w:style>
  <w:style w:type="character" w:customStyle="1" w:styleId="cat-UserDefinedgrp-33rplc-31">
    <w:name w:val="cat-UserDefined grp-33 rplc-31"/>
    <w:basedOn w:val="DefaultParagraphFont"/>
  </w:style>
  <w:style w:type="character" w:customStyle="1" w:styleId="cat-UserDefinedgrp-34rplc-51">
    <w:name w:val="cat-UserDefined grp-34 rplc-51"/>
    <w:basedOn w:val="DefaultParagraphFont"/>
  </w:style>
  <w:style w:type="character" w:customStyle="1" w:styleId="cat-UserDefinedgrp-35rplc-68">
    <w:name w:val="cat-UserDefined grp-35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